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CFF" w14:textId="77777777" w:rsidR="00CD0014" w:rsidRPr="00CD0014" w:rsidRDefault="00CD0014" w:rsidP="00CD0014">
      <w:pPr>
        <w:pStyle w:val="NormalWeb"/>
        <w:rPr>
          <w:sz w:val="44"/>
          <w:szCs w:val="44"/>
        </w:rPr>
      </w:pPr>
      <w:r w:rsidRPr="00CD0014">
        <w:rPr>
          <w:rStyle w:val="Strong"/>
          <w:sz w:val="44"/>
          <w:szCs w:val="44"/>
        </w:rPr>
        <w:t>Душа твоя – жемчужина реликвий,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Но, увлекаясь мелким и пустым,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Дар жизни чудный и великий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На суету размениваешь ты…</w:t>
      </w:r>
    </w:p>
    <w:p w14:paraId="71CD288B" w14:textId="77777777" w:rsidR="00CD0014" w:rsidRPr="00CD0014" w:rsidRDefault="00CD0014" w:rsidP="00CD0014">
      <w:pPr>
        <w:pStyle w:val="NormalWeb"/>
        <w:rPr>
          <w:sz w:val="44"/>
          <w:szCs w:val="44"/>
        </w:rPr>
      </w:pPr>
      <w:r w:rsidRPr="00CD0014">
        <w:rPr>
          <w:rStyle w:val="Strong"/>
          <w:color w:val="0000FF"/>
          <w:sz w:val="44"/>
          <w:szCs w:val="44"/>
        </w:rPr>
        <w:t>Припев: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color w:val="0000FF"/>
          <w:sz w:val="44"/>
          <w:szCs w:val="44"/>
        </w:rPr>
        <w:t>Мы в этом мире, словно на квартире,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color w:val="0000FF"/>
          <w:sz w:val="44"/>
          <w:szCs w:val="44"/>
        </w:rPr>
        <w:t>Земная жизнь отпущена в кредит…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color w:val="0000FF"/>
          <w:sz w:val="44"/>
          <w:szCs w:val="44"/>
        </w:rPr>
        <w:t>Какая польза овладеть всем миром,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color w:val="0000FF"/>
          <w:sz w:val="44"/>
          <w:szCs w:val="44"/>
        </w:rPr>
        <w:t>А вот душе бессмертной повредить?</w:t>
      </w:r>
      <w:r w:rsidRPr="00CD0014">
        <w:rPr>
          <w:rStyle w:val="Strong"/>
          <w:sz w:val="44"/>
          <w:szCs w:val="44"/>
        </w:rPr>
        <w:t xml:space="preserve"> </w:t>
      </w:r>
    </w:p>
    <w:p w14:paraId="66994864" w14:textId="77777777" w:rsidR="00CD0014" w:rsidRPr="00CD0014" w:rsidRDefault="00CD0014" w:rsidP="00CD0014">
      <w:pPr>
        <w:pStyle w:val="NormalWeb"/>
        <w:rPr>
          <w:sz w:val="44"/>
          <w:szCs w:val="44"/>
        </w:rPr>
      </w:pPr>
      <w:r w:rsidRPr="00CD0014">
        <w:rPr>
          <w:rStyle w:val="Strong"/>
          <w:sz w:val="44"/>
          <w:szCs w:val="44"/>
        </w:rPr>
        <w:t>Нам власть дана не понукать другими,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Чтоб увлекать надменно за собой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Или владеть богатствами земными,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Нам власть дана над собственной душой</w:t>
      </w:r>
    </w:p>
    <w:p w14:paraId="217B13C0" w14:textId="77777777" w:rsidR="00CD0014" w:rsidRPr="00CD0014" w:rsidRDefault="00CD0014" w:rsidP="00CD0014">
      <w:pPr>
        <w:pStyle w:val="NormalWeb"/>
        <w:rPr>
          <w:sz w:val="44"/>
          <w:szCs w:val="44"/>
        </w:rPr>
      </w:pPr>
      <w:r w:rsidRPr="00CD0014">
        <w:rPr>
          <w:rStyle w:val="Strong"/>
          <w:sz w:val="44"/>
          <w:szCs w:val="44"/>
        </w:rPr>
        <w:t xml:space="preserve">В предвечном Боге – 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будущность и помощь;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Мы никому здесь больше не нужны!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На мировых часах уже за полночь;</w:t>
      </w:r>
      <w:r w:rsidRPr="00CD0014">
        <w:rPr>
          <w:b/>
          <w:bCs/>
          <w:sz w:val="44"/>
          <w:szCs w:val="44"/>
        </w:rPr>
        <w:br/>
      </w:r>
      <w:r w:rsidRPr="00CD0014">
        <w:rPr>
          <w:rStyle w:val="Strong"/>
          <w:sz w:val="44"/>
          <w:szCs w:val="44"/>
        </w:rPr>
        <w:t>Дни суеты под солнцем, сочтены…</w:t>
      </w:r>
    </w:p>
    <w:p w14:paraId="2DEE8E18" w14:textId="5E600AB8" w:rsidR="00B15CA6" w:rsidRPr="00CD0014" w:rsidRDefault="00B15CA6" w:rsidP="00CD0014">
      <w:pPr>
        <w:rPr>
          <w:sz w:val="44"/>
          <w:szCs w:val="44"/>
        </w:rPr>
      </w:pPr>
    </w:p>
    <w:sectPr w:rsidR="00B15CA6" w:rsidRPr="00CD001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968334">
    <w:abstractNumId w:val="8"/>
  </w:num>
  <w:num w:numId="2" w16cid:durableId="182938432">
    <w:abstractNumId w:val="6"/>
  </w:num>
  <w:num w:numId="3" w16cid:durableId="391737234">
    <w:abstractNumId w:val="5"/>
  </w:num>
  <w:num w:numId="4" w16cid:durableId="641623363">
    <w:abstractNumId w:val="4"/>
  </w:num>
  <w:num w:numId="5" w16cid:durableId="1165631516">
    <w:abstractNumId w:val="7"/>
  </w:num>
  <w:num w:numId="6" w16cid:durableId="349258003">
    <w:abstractNumId w:val="3"/>
  </w:num>
  <w:num w:numId="7" w16cid:durableId="295451271">
    <w:abstractNumId w:val="2"/>
  </w:num>
  <w:num w:numId="8" w16cid:durableId="611933570">
    <w:abstractNumId w:val="1"/>
  </w:num>
  <w:num w:numId="9" w16cid:durableId="94407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15CA6"/>
    <w:rsid w:val="00B47730"/>
    <w:rsid w:val="00CB0664"/>
    <w:rsid w:val="00CD001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4FDC4AF-F8F6-4B98-A2AA-BC8CE81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D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2024-02-22T21:55:00Z</dcterms:modified>
  <cp:category/>
</cp:coreProperties>
</file>